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05-648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18810586231024013894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18810586231024013894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573555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18810586231024013894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0412365400725006482420181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